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d8eb" w14:textId="9a7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-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-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-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 и защита персональных данных осуществляется в соответствии с Кодексом и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услугополучателя;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прижизненном отказе на посмертное донорство органов (части органа) и (или) тканей (части ткани) в целях трансплантации;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прижизненном согласии на посмертное донорство органов (части органа) и (или) тканей (части ткани) в целях трансплантации.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приложениям 1, 2 к государственной услуге.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 в электронном виде сведения о документе, удостоверяющем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услугополучателя, поступившая в адрес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решения услугодателя, услугополучатель может обжаловать результаты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отказа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при жизни отказываюсь от посмертного донорства органов (части органа)  и (или)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(части ткани) 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близких родственников об этом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удостоверяющий личность: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Выберите один из возможных вариантов: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Можно забрать все органы, кроме указанных (отметить нужное):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сердце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почки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поджелудочная железа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легкие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глазные яблоки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ткани (кожа, мышцы, хрящи, костная ткань, кровеносные сосуды).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занесение, сбор, обработку и хранение моих персональных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"______"_______________ 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639"/>
        <w:gridCol w:w="11"/>
        <w:gridCol w:w="89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1) Медицинские организации, оказывающие первичную медико-санитарную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правительства".</w:t>
            </w:r>
          </w:p>
          <w:bookmarkEnd w:id="6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в течение 1 (одного)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- максимально допустимое время ожидания для сдачи пакета документов – не более 15 (пятнадцати)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через портал –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услугодателя - 1 (один) рабочий день.</w:t>
            </w:r>
          </w:p>
          <w:bookmarkEnd w:id="6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  <w:bookmarkEnd w:id="68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 при непосредственном обращении к услугодателю;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формам, согласно приложениям 1,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  <w:bookmarkEnd w:id="6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отсутствие прикрепления к данной медицинской организации первичной медико-санитарной помощи.</w:t>
            </w:r>
          </w:p>
          <w:bookmarkEnd w:id="70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услугодателя предусмотрены условия для обслуживания услугополучателей с ограниченными возможностями (пандусы и лифты).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вправе получить информацию о порядке и статусе оказания государственной услуги по контактным телефонам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Справка о регистрации прижизненного отказа на посмертное донорство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(части органа) и (или) тканей (части ткани) в целях трансплантации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отказе на посмертное донорство органов (части органа) и (или) тканей (части ткани) в целях трансплантации зарегистрировано.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 года.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согласии на посмертное донорство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(части органа) и (или) тканей (части ткани) в целях трансплантации зарегистрировано.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20______ года.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Печать организации 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Расписка о согласии или отказе на изъятие органов (части органа) и (или)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тканей (части ткани) в целях трансплантации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даю согласие/отказываюсь (подчеркнуть нужное) на изъятие органов у умершего супруга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(супруги), близкого родственника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степень родства, фамилия, имя, отчество (при наличии) умершего)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  Дата подписания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1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2018 года № 43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